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593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</w:t>
      </w:r>
      <w:r>
        <w:rPr>
          <w:rFonts w:ascii="Times New Roman" w:eastAsia="Times New Roman" w:hAnsi="Times New Roman" w:cs="Times New Roman"/>
        </w:rPr>
        <w:t>690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18810086220001359355 от 22.07.2023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</w:t>
      </w:r>
      <w:r>
        <w:rPr>
          <w:rFonts w:ascii="Times New Roman" w:eastAsia="Times New Roman" w:hAnsi="Times New Roman" w:cs="Times New Roman"/>
        </w:rPr>
        <w:t>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64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7">
    <w:name w:val="cat-UserDefined grp-30 rplc-7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